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tych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wielu* podjęło się** ułożenia opowiadania*** o dziełach dopełnionych wśród nas,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liczni usiłowali uporządkować opowiadanie o dopełnionych wśród nas sprawach,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(tych)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wielu podjęło się już opisania wydarzeń, które miały miejsce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sporządzić opis tych wydarzeń, co do których mamy zupełną pewność;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wiele się ich podjęło sporządzić historyję o tych sprawach, o których my pewną wiadomość mamy;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wiele ich się kusiło, żeby spisali porządną historią ó rzeczach, które się w nas wypełniły,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już starało się ułożyć opowiadanie o zdarzeniach, które się dokonały pośród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wielu podjęło się sporządzenia opisu wydarzeń,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podjęło się już opisania wydarzeń, które dokonały się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usiłowało już opowiedzieć o wydarzeniach,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wielu próbowało ułożyć relację o rzeczach, które się wśród nas spełniły,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osób podjęło się już opisu wydarzeń, które dokonały się wśród nas,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już starało się ułożyć opowiadanie o wydarzeniach,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багато хто брався за складання розповіді про речі, що сталися в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nawet wieloliczni nałożywszy rękę napadli dialektycznym wnioskowaniem aby na nowo wstecz - w górze umieścić w określonym porządku przeprowadzenie w opowiadaniu przez wszystkie zdarzenia około tych przyniesionych dla dopełnienia w nas zasad pragmatyki,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uporządkować opowiadanie o dokonanych wśród nas rzeczach,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Teofilu, wielu podejmowało się spisania relacji o sprawach, które rozegrały się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zestawić opis faktów, którym wśród nas w pełni dano wiarę,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 Teofilu! Wielu już starało się uporządkować wydarzenia z życia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Tytuł Łk: κατα Λουκαν </w:t>
      </w:r>
      <w:r>
        <w:rPr>
          <w:rtl/>
        </w:rPr>
        <w:t>א 1</w:t>
      </w:r>
      <w:r>
        <w:rPr>
          <w:rtl w:val="0"/>
        </w:rPr>
        <w:t xml:space="preserve"> B 1 (IV); ευαγγελιον κατα Λουκαν A c D (V); brak w: </w:t>
      </w:r>
      <w:r>
        <w:rPr>
          <w:rtl/>
        </w:rPr>
        <w:t>א</w:t>
      </w:r>
      <w:r>
        <w:rPr>
          <w:rtl w:val="0"/>
        </w:rPr>
        <w:t xml:space="preserve">  A B (IV), w d; &lt;x&gt;490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przyłożyło rękę, ἐπιχειρέω.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opowiadania : διήγησις ozn. uporządkowany spis, raport; było ich wiele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2024-04-27T01:11:48Z</dcterms:modified>
</cp:coreProperties>
</file>