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Przestań się bać,* ** Zachariaszu, gdyż twoja modlitwa została wysłuchana;*** twoja żona Elżbieta urodzi ci syna i nadasz mu imię Jan.****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zwiastun: Nie bój się, Zachariaszu, ponieważ wysłuchane zostało błaganie twe, i żona twa Elżbieta urodzi syna ci, i nazwiesz imię jego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zwiastun nie bój się Zachariaszu dlatego, że została wysłuchana prośba twoja i żona twoja Elżbieta urodzi syna ci i nazwiesz imię jego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natomiast przemówił: Przestań się bać, Zachariaszu! Twoja modlitwa została wysłuchana.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Nie bój się, Zachariaszu, bo twoja modlitwa została wysłuchana. Elżbieta, twoja żona,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Anioł: Nie bój się, Zacharyjaszu! boć jest wysłuchana modlitwa twoja, a Elżbieta, żona twoja, urodzi ci syna, i nazwiesz imię jego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Anjoł: Nie bój się, Zachariaszu, bo jest wysłuchana prośba twoja, a żona twa Elżbieta urodzi tobie syna i nazowiesz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rzekł do niego: Nie bój się, Zachariaszu! Twoja prośba została wysłuchana: 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rzekł do niego: Nie bój się, Zachariaszu, bo wysłuchana została modlitwa twoja, i żona twoja, Elżbieta,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Nie bój się, Zachariaszu, twoja modlitwa została wysłuchana. Twoja żona Elżbieta urodzi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 do niego: „Nie bój się, Zachariaszu, bo twoja modlitwa została wysłuchana. Twoja żona Elżbieta urodzi ci syna, któremu nadasz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odezwał się do niego: „Nie bój się, Zachariaszu, twoja modlitwa została wysłuchana. Elżbieta, twoja żona, urodzi ci syna. Nazwiesz go imieniem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powiedział: - Nie bój się Zachariaszu! Twoja modlitwa została wysłuchana. Elżbieta, twoja żona, urodzi syna, a ty dasz mu na imię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powiedział do niego: - Nie bój się, Zachariaszu, bo twoja modlitwa została wysłuchana; twoja żona Elżbieta urodzi ci syna i nadasz mu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Промовив до нього ангел: Не бійся, Захаріє, бо почуто твою молитву; твоя дружина Єлизавета народить тобі сина і даси йому ім'я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ten anioł: Nie strachaj się Zachariasie, przez to że zostało wsłuchane błaganie twoje, i żona twoja Elisabet zrodzi syna tobie, i nazwiesz imię jego jako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powiedział do niego: Nie bój się, Zachariaszu, ponieważ została wysłuchana twoja prośba, więc twa żona Elżbieta urodzi ci syna i nazwiesz jego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rzekł do niego: "Nie bój się, Z'chario, bo została wysłuchana twoja modlitwa. Żona twoja Eliszewa urodzi ci syna i nazwiesz go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anioł rzekł do nie go: ”Nie bój się, Zachariaszu, gdyż twe błaganie zostało łaskawie wysłuchane i twoja żona Elżbieta urodzi ci syna, a ty masz go nazwać imieniem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powiedział: —Nie bój się, Zachariaszu! Przyszedłem ci oznajmić, że Bóg wysłuchał twojej modlitwy: Elżbieta, twoja żona, urodzi syna. Daj mu na imię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6:23&lt;/x&gt;; &lt;x&gt;470 14:27&lt;/x&gt;; &lt;x&gt;490 1:30&lt;/x&gt;; &lt;x&gt;730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10:31&lt;/x&gt;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, zn.: JHWH jest łaskawy.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2024-04-27T03:45:34Z</dcterms:modified>
</cp:coreProperties>
</file>