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skieruje on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synów Izraelskich obróci ku Panu, Bogu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 wiele synów Izraelskich ku Panu Bogu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synów Izraela nawróci do Pana, ich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spośród synów izraelskich nawróci do Pana,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on z powrotem wielu Izraelitów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Izraelitów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synów Izraela nawróci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przyprowadzi wielu Izraelitów z powrotem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synów Izraela nawróci do ich Pana,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Наверне багатьох ізраїльських синів до їхнього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Israela obróci na powrót aktywnie na niewiadomego utwierdzającego pana, tego wiadomgo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synów Israela zwróci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wielu spośród ludu Isra'ela do ich Boga,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zawróci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 on wielu potomków Izraela, aby powrócili do Pana,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2024-04-26T08:39:42Z</dcterms:modified>
</cp:coreProperties>
</file>