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niego: Ja jestem Gabriel,* ** ten, który staje przed Bogiem.*** Zostałem posłany,**** aby do ciebie przemówić i ucieszyć cię***** tymi (wieściami).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powiedział mu: Ja jestem Gabriel stojący przed Bogiem, i wysłany zostałem, (by) przemówić do ciebie i ogłosić dobrą nowinę ci (o)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(o)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Gabriel, Γαβριὴλ, </w:t>
      </w:r>
      <w:r>
        <w:rPr>
          <w:rtl/>
        </w:rPr>
        <w:t>גַבְרִיאֵל</w:t>
      </w:r>
      <w:r>
        <w:rPr>
          <w:rtl w:val="0"/>
        </w:rPr>
        <w:t xml:space="preserve"> , czyli: Boży bohater; jeden z dwóch aniołów, obok Michała, znanych w Biblii z imienia. Jest aniołem niosącym objawienie, zob. &lt;x&gt;340 8:15-16&lt;/x&gt;;&lt;x&gt;340 9:21&lt;/x&gt;.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8:16&lt;/x&gt;; &lt;x&gt;340 9:21&lt;/x&gt;; &lt;x&gt;490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stawiający się do posług przed Bogiem, παρεστηκὼς ἐνώπιον τοῦ θεοῦ.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ucieszyć cię, εὐαγγελίσασθαί  σοι, lub: zwiastować, obwieścić ci (tę radosną wieść).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2024-04-25T16:54:42Z</dcterms:modified>
</cp:coreProperties>
</file>