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 i dziwił się, że tak długo przebywa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czekali na Zachariasza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Zacharyjasza; i dziwowali się, że tak długo bawił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 i dziwowali się, że on omieszkawał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Zachariasza,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nie wychodzi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tymczasem czekał na Zachariasza i dziwił się, że on tak długo w tym przybytku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ludzie czekali na Zachariasza i dziwili się, że tak długo przebywa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oczekiwał Zachariasza i dziwił się, że tak długo przebywa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чекали на Захарію і дивувалися, чому він барився в храмі.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ten lud oczekujący doistotnie Zachariasa, i dziwili się w tym które skłonnym zwlekać czas w miejscu osiedlenia bóstwa czyniło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na Zachariasza; więc się dziwili, że zwleka on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Z'charię; dziwili się, co tak długo robi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Zachariasza; i zaczęli się dziwić, że tak długo przebywa w 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na dziedzińcu czekali na Zachariasza i dziwili się, dlaczego jeszcze nie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2024-04-26T03:03:48Z</dcterms:modified>
</cp:coreProperties>
</file>