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3"/>
        <w:gridCol w:w="5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Pan zrobił dla mnie w tych dniach, gdy okazał mi łaskę i przywrócił szacunek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mi uczynił Pan w dniach, kiedy wejrzał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zdjąć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na mię wejrzał, aby odjął hańbę moję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mi tak Pan uczynił we dni, w które pojźrzał, aby odjął moje urąganie między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mi Pan wówczas, kiedy wejrzał łaskawie,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wejrzał na mnie, by zdjąć ze mnie hańbę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tych dniach, wejrzał na mnie i zdjął moją hańbę w 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uczynił mi Pan, gdyż wejrzał na mnie i zdjął ze mnie hańbę w oczach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„Pan mi tak uczynił w dniach, w których spojrzał, aby usunąć tę moją niesławę wśród ludzi”.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Przyszedł w końcu ten dzień, że Pan spojrzał na mnie łaskawie i już nie muszę wstydzić się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to uczynił, kiedy raczył zmazać moją hańbę (jaką byłam okryta) wśród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мені вчинив Господь у ті дні, коли пожалів, щоб зняти мою ганьбу перед людьми.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że: W ten właśnie sposób mi uczynił niewiadomy utwierdzający pan w dniach w których pojrzał aby odebrać obelgę należącą do mnie w człowiekach.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w tych dniach Pan uczynił; wejrzał, aby zdjąć moją hańbę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Adonai mi to uczynił, okazał mi teraz łaskę, aby zdjąć ze mnie publiczną hańbę".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”Tak Pan postąpił ze mną w tych dniach, zwróciwszy na mnie uwagę, aby usunąć moją hańbę u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—Jakże dobry jest Pan!—cieszyła się. —Zdjął ze mnie hańbę bezdzietności.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2024-04-20T08:51:48Z</dcterms:modified>
</cp:coreProperties>
</file>