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178"/>
        <w:gridCol w:w="55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wejściu do niej powiedział: Witaj,* obdarzona łaską, Pan z tobą!** Błogosławiona jesteś między kobietami.***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wszedłszy do niej rzekł: Raduj się napełniona łaską, Pan z tobą.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wszedłszy zwiastun do niej powiedział witaj która jesteś obdarzona łaską Pan z tobą która jest błogosławiona ty wśród kobiet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Witaj, χαῖρε, zn. też: Raduj się!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&lt;x&gt;70 6:12&lt;/x&gt;; &lt;x&gt;490 1:66&lt;/x&gt;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Błogosławiona jesteś między kobietami, ευλογημενη συ εν γυναιξιν, A (V); brak w: B (IV), w dl : słowa te występują w &lt;x&gt;490 1:42&lt;/x&gt;; &lt;x&gt;490 1:28&lt;/x&gt;L.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2024-04-20T03:23:56Z</dcterms:modified>
</cp:coreProperties>
</file>