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zawołała donośnym głosem i powiedziała: Błogosławiona jesteś między kobietami* i błogosławiony owoc twojego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zawołała krzykiem wielkim i powiedziała: Błogosławiona ty wśród kobiet, i błogosławiony owoc łona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2024-04-23T16:50:13Z</dcterms:modified>
</cp:coreProperties>
</file>