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Heroda, króla Judei, żył pewien kapłan imieniem Zachariasz. Należał on do zmiany kapłańskiej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dni Heroda, króla Judei, żył pewien kapłan imieniem Zachariasz, ze zmiany Abiasza. Miał on za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córek Aarona, której na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Judzkiego, kapłan niektóry, imieniem Zacharyjasz, z przemiany Abijaszowej, a żona jego była z córek Aaronowych, której imię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 dni Heroda, króla Żydowskiej ziemie, kapłan niektóry imieniem Zachariasz, z porządku Abiasza, a żona jego z córek Aaronowych, a imię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 oddziału Abiasza. Miał on żonę z rodu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judzkiego, żył pewien kapłan imieniem Zachariasz, ze zmiany kapłańskiej Abiasza. Miał on za żonę jedną z córek Aarona, a na imię jej było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Heroda, króla Judei, żył pewien kapłan imieniem Zachariasz, ze zmiany Abiasza. Jego żona Elżbieta pochodziła z rodu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 z oddziału Abiasza, imieniem Zachariasz. Miał on żonę z rodu Aarona, której było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Żył za dni Heroda, króla Judei, pewien kapłan imieniem Zachariasz, ze zmiany Abiasza. Miał on żonę, jedną z córek Aarona. Jej imię —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czasów Heroda, króla Judei, żył pewien kapłan Zachariasz, z grupy kapłana Abiasza. Jego żona, Elżbieta, pochodziła z rodu Aarona.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Judei, żył pewien kapłan, imieniem Zachariasz, ze zmiany Abiasza, a jego żona z rodu Aarona miała na imię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дні Ірода, Юдейського царя, був один священик, на ім'я Захарія, з денної черги Авії, та його жінка з дочок Ааронових, а ім'я її - Єлизавета.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Herodesa króla Iudai, kapłan jakiś imieniem Zacharias z jednodniowej zmiany Abiaha, i żona jemu z córek Aarona, i imię jej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dni Heroda króla Judei, był pewien kapłan imieniem Zachariasz ze zmiany Abiasza, i jego żona z córek Aarona, a jej imię brzmiało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Heroda, króla J'hudy, był pewien kohen imieniem Z'charia, który należał do zmiany Awii. Jego żona pochodziła z rodu Aharona, a na imię było jej Eliszewa.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 króla Judei, był pewien kapłan imieniem Zachariasz, z oddziału Abijasza, i miał żonę spośród córek Aarona, a na imię było jej Elżbieta.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Zacznę od historii o pewnym kapłanie, Zachariaszu, który żył w Judei za panowania króla Heroda. Należał on do kapłańskiej grupy Abiasza. Z kapłańskiego rodu Aarona pochodziła również jego żona, Elżbieta.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2024-05-04T21:44:05Z</dcterms:modified>
</cp:coreProperties>
</file>