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1"/>
        <w:gridCol w:w="5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głodujących nakarmił dobrami i którzy są bogaci posłał pustych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głodnych* nasycił dobrami** a bogatych odprawił z niczym.***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głodujących nasycił dobrami i bogatych odesłał pustych.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głodujących nakarmił dobrami i którzy są bogaci posłał pustych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potrzebujących obsypał dobrami, a bogatych odprawił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Głodnych napełnił dobrami, a bogaczy odprawił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Łaknące napełnił dobremi rzeczami, a bogacze rozpuścił próżne.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Łaknące napełnił dobrami, a bogacze z niszczym 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Głodnych syci dobrami, a bogaczy odprawia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Łaknących nasycił dobrami, a bogaczy odprawił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głodujących nakarmił do syta, a bogatych pozbawił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głodnych nasycił dobrami, a bogatych z niczym odprawił;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Cierpiących głód napełnił dobrami, a bogatych z gołymi rękami odprawił.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głodujących nakarmił do syta, a bogatych pozbawił wszystkiego.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Potrzebujących obsypał dobrami, a bogaczy odesłał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голодним дав достаток, а багатих відпустив з нічим.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Łaknących od wewnątrz przepełnił z dobrych rzeczy i stających się majętnymi wyprawił próżnych.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Łaknących nasycił dobrami, a tych, którzy się bogacą odesłał jako bezwartościowych.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napełnił głodnych dobrami, ale bogatych odesłał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głodnych nasycił dobrami, a zamożnych odprawił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Nakarmił głodnych, a bogatych odesłał z pustymi rękami.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głodni, πεινῶντοι : nie chodzi jedynie o głód, ale o potrzebę w ogóle, imiesłów ten oznacza stan aktywny, &lt;x&gt;490 1:53&lt;/x&gt;L.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34:11&lt;/x&gt;; &lt;x&gt;230 107:9&lt;/x&gt;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2:5&lt;/x&gt;; &lt;x&gt;230 34:11&lt;/x&gt;; &lt;x&gt;490 6:24&lt;/x&gt;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2024-04-19T10:18:39Z</dcterms:modified>
</cp:coreProperties>
</file>