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pozostała u Elżbiety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Maria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Maryja jakoby trzy miesiące; potem się 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z nią Maria jakoby trzy miesiące, i 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 niej około trzech miesięcy;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tedy Maria u niej około trzech miesięcy, po czym powróciła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pozostała u Elżbiety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 niej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została przy niej przez trzy miesiące. Potem wróciła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pozostała u Elżbiety około trzech miesięcy, a potem wróciła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zatrzymała się u niej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Перебула ж Марія з нею якихось три місяці і повернулася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razem z nią tak jak miesiące trzy, i zawróciła pod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została z nią około trzy miesiące, i 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pozostała z Eliszewą przez mniej więcej trzy miesiące, po czym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pozostała u niej około trzech miesięcy i powróciła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przebywała u Elżbiety około trzech miesięcy, po czym wróciła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2024-03-29T15:01:11Z</dcterms:modified>
</cp:coreProperties>
</file>