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72"/>
        <w:gridCol w:w="52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sąsiedzi i krewni jej że uczynił wielkim Pan miłosierdzie Jego z nią i współcieszyli się z 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jej sąsiedzi i krewni, że Pan okazał jej swoje wielkie miłosierdzie, i cieszyli się* razem z nią.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usłyszeli sąsiedzi i krewni jej, że wielkim uczynił Pan miłosierdzie jego z nią i współradowali się z nią.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sąsiedzi i krewni jej że uczynił wielkim Pan miłosierdzie Jego z nią i współcieszyli się (z) nią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życzyli jej wszystkiego najlepszego, gratulowali jej.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2024-04-24T05:01:09Z</dcterms:modified>
</cp:coreProperties>
</file>