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3095"/>
        <w:gridCol w:w="4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zaś ojcu jego jaką kolwiek oby wolę być nazywanym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zatem gestykulować* do jego ojca, jak chciałby je nazwać.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Znaki dawali zaś ojcu jego (o) to. jak chciałby. (by nazywane było) 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zaś ojcu jego jaką- kolwiek oby wolę być nazywanym 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Zaczęli gestykulować, ἐνένευον, co może zn., że Zachariasz był głuchoniemy.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2024-03-29T00:39:33Z</dcterms:modified>
</cp:coreProperties>
</file>