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5"/>
        <w:gridCol w:w="3032"/>
        <w:gridCol w:w="4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powiedział przez usta świętych od wieku proroków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zapowiedział przed wiekami przez usta swoich świętych proroków,*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powiedział przez usta świętych od wieku proroków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powiedział przez usta świętych od wieku proroków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11:1&lt;/x&gt;; &lt;x&gt;290 40:11&lt;/x&gt;; &lt;x&gt;290 62:1&lt;/x&gt;; &lt;x&gt;300 23:6&lt;/x&gt;; &lt;x&gt;300 30:10&lt;/x&gt;; &lt;x&gt;300 33:6&lt;/x&gt;; &lt;x&gt;520 1:2&lt;/x&gt;; &lt;x&gt;510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2024-04-17T15:54:48Z</dcterms:modified>
</cp:coreProperties>
</file>