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89"/>
        <w:gridCol w:w="3087"/>
        <w:gridCol w:w="4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poświęceniem i w sprawiedliwości* przed Nim po wszystkie nasze dni.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świątobliwości i sprawiedliwości przed nim wszystkie dni nasze.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świętości i sprawiedliwości przed Nim wszystkie dni życia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1:6&lt;/x&gt;; &lt;x&gt;560 4:24&lt;/x&gt;; &lt;x&gt;580 1:22&lt;/x&gt;; &lt;x&gt;630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2024-04-25T01:47:32Z</dcterms:modified>
</cp:coreProperties>
</file>