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Święty Duch nauczy was w tej godzinie co trzeba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bowiem pouczy* was w tej godzinie, co trzeba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Święty Duch nauczy was w tej godzinie, co 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Święty Duch nauczy was w tej godzinie co trzeba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&lt;x&gt;490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2024-05-10T02:08:40Z</dcterms:modified>
</cp:coreProperties>
</file>