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zaś ktoś z tłumu: Nauczycielu, powiedz mojemu bratu, aby podzielił się ze mną dziedzictwem.*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z tłumu mu: Nauczycielu, powiedz bratu memu podzielić się ze mną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Prawa starszemu przypadało 2/3, młodszemu 1/3 spadku (&lt;x&gt;50 21:17&lt;/x&gt;).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2024-05-10T18:44:23Z</dcterms:modified>
</cp:coreProperties>
</file>