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9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przyjdą dni gdy zapragniecie jeden z dni Syna człowieka zobaczyć a nie zobaczycie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uczniów: Nadejdą dni,* gdy będziecie pragnęli zobaczyć jeden z dni Syna Człowieczego,** ale nie zobaczycie.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dni, gdy zapragniecie jeden (z) dni Syna Człowieka ujrzeć i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przyjdą dni gdy zapragniecie jeden (z) dni Syna człowieka zobaczyć a nie zobaczycie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2024-05-03T21:48:15Z</dcterms:modified>
</cp:coreProperties>
</file>