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usłyszeli, zdziwili się* tym, o czym im opowiedzieli pasterze.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usłyszawszy zdziwili się z powodu (słów) powiedzianych przez pasterzy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zadumę (&lt;x&gt;490 1:21&lt;/x&gt;, 63;&lt;x&gt;490 2:33&lt;/x&gt;).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2024-05-07T16:56:39Z</dcterms:modified>
</cp:coreProperties>
</file>