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przygotowałeś wobec oblicza wszystkich ludów,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zgotował przed obliczem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zgotował przed oblicznością wszytkich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przygotował wobec wszystkich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przed obliczem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wszystkim narodom: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postawiłeś gotowe przed oczami wszystkich ludów: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zgotowałeś dla wszystkich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яке ти приготовив перед лицем усіх народів: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 dół w doistotne oblicze wszystkich wiadomych walczących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przed obliczem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 obecności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na oczach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dałeś wszystkim ludom.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2:11&lt;/x&gt;; &lt;x&gt;470 3:1-12&lt;/x&gt;; &lt;x&gt;480 1:1-8&lt;/x&gt;; &lt;x&gt;500 1:19-28&lt;/x&gt;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2024-05-07T05:13:06Z</dcterms:modified>
</cp:coreProperties>
</file>