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4012"/>
        <w:gridCol w:w="3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2024-05-07T00:17:21Z</dcterms:modified>
</cp:coreProperties>
</file>