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4"/>
        <w:gridCol w:w="3053"/>
        <w:gridCol w:w="4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w zielone drzewo te czynią w suchym co stałoby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w zielonym drzewie takie rzeczy czynią, co się stanie w suchym?*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jeśli wilgotnemu drzewu to czynią, suchemu co stanie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w zielone drzewo te czynią w suchym co stałoby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2024-05-03T05:56:29Z</dcterms:modified>
</cp:coreProperties>
</file>