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Magdalena* Maria i Joanna,** Maria, (matka) Jakuba oraz pozostałe z nimi.*** Opowiadały (one) o tym apostołom,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Magdalena Maria, i Joanna, i Maria, (ta) Jakuba, i pozostałe z nimi mówiły do wysłanników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Maria Magdalena i Joanna, Maria, matka Jakuba, oraz pozostałe wraz z nimi. Opowiadały one o tym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były to: Maria Magdalena i Joanna,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inne z nimi, które opowiedziały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Maryja Magdalena i Joanna, i Maryja, matka Jakóbowa, i inne z niemi, które to powiadały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Maria Magdalena i Joanna, i Maria Jakubowa, i ine, które z temi były, które to powiadały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Magdalena, Joanna i Maria, matka Jakuba; i inne z nimi opowiadały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Maria Magdalena i Joanna, i Maria, matka Jakuba, i inne z nimi, które opowiedziały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Magdalena, Joanna i Maria, matka Jakuba, oraz pozostałe kobiety, które były z nimi. Opowiadały o tym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to: Maria Magdalena, Joanna i Maria, matka Jakuba. Również inne razem z nimi opowiadały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były to: Maria Magdalena, Joanna, Maria, [matka] Jakuba, i inne z ich grona. Mówiły o tym apostołom,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które to oznajmiły apostołom była Maria z Magdali, Joanna, Maria matka Jakuba i inne.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 i Joanna, i Maria Jakubowa. Również pozostałe kobiety razem z nimi opowiadały o tym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Марія Магдалина, Іванна, Марія Яковова та інші з ними. Розповіли апостолам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zaś: ta rodem z Wieży Maria, i Ioanna, i Maria ta Iakobosa, i te pozostałe razem z nimi powiadały istotnie do tych odprawionych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Magdalena, Joanna i Maria Jakóba; lecz także owe inne z nimi mówiły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Kobietami, które powiedziały o tym wysłannikom, były Miriam z Magdali, Jochana, Miriam matka Ja'akowa oraz inne z ich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Magdalena Maria i Joanna, i Maria, matka Jakuba. Także pozostałe niewiasty, które były z nimi, opowiadały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z Magdali, Joanna, Maria (matka Jakuba) oraz kilka innych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27:56&lt;/x&gt;; &lt;x&gt;480 15:40&lt;/x&gt;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Interpunkcja za NA28.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2024-05-01T04:56:45Z</dcterms:modified>
</cp:coreProperties>
</file>