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nich: Cóż to za słowa* wymieniacie między sobą po drodze? Wtedy stanęli stropieni.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słowa te, które wymieniacie do siebie idąc?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stanęli ponurzy.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sprawy, wiadomości (τίνες οἱ λόγοι οὗτοι οὓς ἀντιβάλλετε πρὸς ἀλλήλους περιπατοῦντες).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2024-05-01T07:07:05Z</dcterms:modified>
</cp:coreProperties>
</file>