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zaś kamień który jest odtoczony od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zastały odsunięty* od grobowca,**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Znalazły zaś kamień odtoczony od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zaś kamień który jest odtoczony od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zamykający wejście zastały jednak odsunięty,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zastały kamień odwalony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znalazły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nalazły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zastały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zastały kamień odwalony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Zauważyły, że kamień od grobowca był odsunięty.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zastały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Zastały kamień odtoczony od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spostrzegły, że kamień jest już odsunięty od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od grobu zastały odsunięty.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Знайшли, що камінь відвалений від гробниці;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Znalazły zaś wiadomy kamień odtoczony od pamiątkowego grobowca;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kamień odtoczony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zastały kamień odsunięty z 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zastały kamień odtoczony od grobowca pamięci,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Zobaczyły, że głaz zamykający wejście jest odsunięty.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odtoczony.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27:60&lt;/x&gt;; &lt;x&gt;480 15:46&lt;/x&gt;; &lt;x&gt;500 11:38&lt;/x&gt;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2024-05-01T04:44:04Z</dcterms:modified>
</cp:coreProperties>
</file>