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arcykapłani i nasi przełożeni* wydali Go na karę śmierci i ukrzyżowali.**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wydali go arcykapłani i przywódcy nasi na wyrok śmierci i ukrzyżowali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zarówno wydali Go arcykapłani i przywódcy nasi na wyrok śmierci i ukrzyżowali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23:13&lt;/x&gt;; &lt;x&gt;510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23:33&lt;/x&gt;;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2024-04-30T21:28:25Z</dcterms:modified>
</cp:coreProperties>
</file>