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znalazły Jego ciała, przyszły i opowiedziały – również o tym, że miały widzenie aniołów, którzy mówili, że On żyje.*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ciała jego przyszły mówiąc, i (że) widzenie zwiastunów (zobaczyły), którzy mówią, (że) on (żyje).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 przyszły mówiąc i widzenie zwiastunów widzieć którzy mówią On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znalazły Jego ciała. Doniosły nam o tym, a ponadto opowiedziały, że ukazali im się aniołowie z wiadomością, że On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jego ciała, przyszły, mówiąc, że miały widzenie aniołów, którzy powiedzieli,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ciała jego, przyszły powiadając, iż widzenie Anielskie widziały, którzy powiadają,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 ciała jego, przyszły, powiadając, iż i widzenie Anjelskie widziały, którzy powiadają, iż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Jego ciała, wróciły i opowiedziały, że miały widzenie aniołów, którzy zapewniają,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znalazłszy jego ciała, przyszły mówiąc, że miały widzenie aniołów, powiadających,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znalazły Jego ciała. Przyszły i opowiadały, że miały widzenie aniołów, którzy mówili,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znalazły Jego ciała. Wróciły, mówiąc, że widziały aniołów, którzy zapewnili,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znalazły Jego ciała. Przyszły i powiedziały, że nawet aniołów widziały, którzy mówią, że On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Mówiły, że nie ma ciała, ale zobaczyły aniołów, którzy im powiedzieli, że Jezus żyje!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znalazłszy Jego ciała, przyszły opowiadając, że widziały aniołów, którzy mówią,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знайшли його тіла. Прийшли й кажуть, що появу ангелів бачили, які сповістили, що він живий.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znalazłsze wiadomy cielesny organizm jego przyszły powiadając i wizję jakichś aniołów dało się widzieć, którzy powiadają iż okoliczności uczyniły go zdolnym żyć organicznie.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nie znalazły ciała, przyszły mówiąc, że zobaczyły wizję aniołów, którzy powiadają, że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mogły znaleźć Jego ciała, więc wróciły, ale doniosły też, że miały wizję aniołów, którzy mówili, że On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znalazły jego ciała i przyszły, mówiąc, że miały też nadprzyrodzone widzenie i ujrzały aniołów, którzy powiedzieli, iż on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znalazły Jego ciała. Ponadto widziały tam aniołów twierdzących, że Jezus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28:1-8&lt;/x&gt;; &lt;x&gt;480 16:1-8&lt;/x&gt;; &lt;x&gt;490 24:3-5&lt;/x&gt;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2024-05-01T06:37:16Z</dcterms:modified>
</cp:coreProperties>
</file>