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3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tych, którzy (byli) z nami, poszli do grobowca i zastali to tak, jak kobiety powiedziały, Jego jednak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pewni (z tych) z nami do grobowca, i znaleźli tak jako i kobiety powiedziały, jego zaś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2024-05-01T05:10:08Z</dcterms:modified>
</cp:coreProperties>
</file>