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by wierzyć we wszystkie które powiedzieli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O, nierozumni i gnuśnego serca, (nieskorzy), by wierzyć* we wszystko, co powiedzieli prorocy.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bezmyślni i powolni sercem, (by) wierzyć we wszystkie, które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(by) wierzyć we wszystkie które powiedzieli prorocy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24:12&lt;/x&gt;; &lt;x&gt;500 20:3-8&lt;/x&gt;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2024-05-01T08:58:34Z</dcterms:modified>
</cp:coreProperties>
</file>