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zbliżyli się do wsi, do której zdążali, a On robił wrażenie, jakby zamierzał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zbliżyli się do wsi, gdzie szli, i on udał, (że) dalej (podąża).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2024-05-01T06:45:17Z</dcterms:modified>
</cp:coreProperties>
</file>