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3745"/>
        <w:gridCol w:w="3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nie znalazły ciała*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ciała Pana*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Szereg ważnych rękopisów opuszcza tutaj słowo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2024-05-01T03:21:16Z</dcterms:modified>
</cp:coreProperties>
</file>