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8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zostać położonym On z nimi wziąwszy chleb pobłogosławił i połamawszy podawał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spoczął z nimi przy stole, wziął chleb, pobłogosławił, złamał* i podawał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położył się (przy stole) on z nimi, wziąwszy chleb pobłogosławił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zostać położonym On z nimi wziąwszy chleb pobłogosławił i połamawszy podawał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19:2-3&lt;/x&gt;; &lt;x&gt;510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2024-05-01T05:51:39Z</dcterms:modified>
</cp:coreProperties>
</file>