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2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wyjaśnili w drodze i jak został poznany im w łamaniu chleba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 zaczęli im opowiadać, co zaszło w drodze i jak Go rozpoznali po łamaniu chleba.*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mówiących, że istotnie podniósł się Pan i ukazał się Szymonowi.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wyjaśnili w drodze i jak został poznany im w łamaniu chleba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2024-04-30T23:23:57Z</dcterms:modified>
</cp:coreProperties>
</file>