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9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i zjadł wobec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podali mu ryby smażonej część. I wziąwszy wobec nich zjadł.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2024-04-30T22:06:48Z</dcterms:modified>
</cp:coreProperties>
</file>