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To są moje słowa, które wypowiedziałem do was,* będąc jeszcze z wami, że musi wypełnić się wszystko, co zostało o Mnie napisane w Prawie Mojżesza,** u proroków i w Psalmach.***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słowa me, które powiedziałem do was jeszcze będąc z wami, że ma wypełnić się wszystko napisane w prawie Mojżesza i prorokach i śpiewach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te słowa które powiedziałem do was jeszcze będąc z wami że trzeba zostać wypełnione wszystkie które są napisane w Prawie Mojżesza i prorokach i psalmach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18:31&lt;/x&gt;; &lt;x&gt;490 24:27&lt;/x&gt;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Podobny trzyczęściowy podział SP występuje w epilogu do 4QMMT.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2024-05-01T12:48:11Z</dcterms:modified>
</cp:coreProperties>
</file>