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4194"/>
        <w:gridCol w:w="3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2024-05-01T09:54:35Z</dcterms:modified>
</cp:coreProperties>
</file>