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ich błogosławił, rozstał się z nimi i zaczął wznosić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rozstał się z nimi i został uniesiony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im błogosławił, rozstał się z nimi, i był 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im błogosławił, rozstał się z nimi i był niesion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rozstał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błogosławieństwa oddalił się od nich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wtedy, kiedy ich błogosławił, odłączył się od nich i zaczął się unosić ku niebu.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chwili, gdy ich błogosławił, zaczął się od nich oddalać i wzniósł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odszedł od nich (i został zabrany do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благословляв їх, відступив від них і піднісся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dla łatwo odwzorowywać we wniosku czyniło jego ich, na wskroś rozstawił się od nich i był niesiony na powrót do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gdy on im wielbił, stało się, że rozstał się z nimi oraz został zabrany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odsunął się od nich i 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błogosławił, rozstał się z nimi i zaczął być unoszony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zaczął unosić się w górę i tak odszedł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2024-05-01T05:02:30Z</dcterms:modified>
</cp:coreProperties>
</file>