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błogosławić On ich rozstał się z nimi i został podniesiony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ich błogosławił, że oddalił się od nich i zaczął wznosić się do nieba.*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(gdy) (błogosławił) on ich, rozstał się z nimi i wznosił się do nieba*.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[Kilka ważnych rękopisów pomija słowa "wznosił się do nieba" (mogły zostać dodane na podstawie Dz 1.9-11).]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błogosławić On ich rozstał się z nimi i został podniesiony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 brak słów o wniebowstąpieniu. Za ich włączeniem przemawia między innymi &lt;x&gt;510 1:2&lt;/x&gt; (&lt;x&gt;490 24:51&lt;/x&gt;L.).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&lt;x&gt;480 16:19&lt;/x&gt;; &lt;x&gt;510 1:9&lt;/x&gt;; &lt;x&gt;540 12:2&lt;/x&gt;; &lt;x&gt;650 9:24&lt;/x&gt;;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2024-05-01T10:06:51Z</dcterms:modified>
</cp:coreProperties>
</file>