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7"/>
        <w:gridCol w:w="3193"/>
        <w:gridCol w:w="4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oddawszy cześć Mu wrócili do Jeruzalem z radością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pokłonili Mu się i z wielką radością wrócili do Jerozolimy.*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pokłoniwszy się mu wrócili do Jeruzalem z radością wielką,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oddawszy cześć Mu wrócili do Jeruzalem z radością wielką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2024-05-01T06:05:56Z</dcterms:modified>
</cp:coreProperties>
</file>