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zmartwychwstał! Przypomnijcie sobie, co wam zapowiedział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ale powstał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Przypomnijcie sobie, jak wam mówił,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tu, ale wstał: wspomnijcie, jako wam powiadał,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tu, ale wstał. Wspomnicie, jako wam powiadał, gdy jeszcze był w Galilejej,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tutaj; zmartwychwstał. Przypomnijcie sobie, jak wam mówił, będąc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ale wstał z martwych. Wspomnijcie, jak mówił wam, będąc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tu! Zmartwychwstał!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tutaj, bo zmartwychwstał. Przypomnijcie sobie, jak to, gdy jeszcze był w Galilei, powiedział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go nie ma! Wstał z grobu. Przypomnijcie sobie, co wam powiedział jeszcze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powstał z martwych! Przypomnijcie sobie, jak wam powiedział, kiedy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немає тут, бо воскрес. Згадайте, як мовив вам ще, коли був у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ale został wzbudzony. Wspomnijcie sobie jak zagadał wam jeszcze będąc w Galilai,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tutaj, lecz wstał. Pamiętajcie jak wam powiedział, kiedy był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Pamiętacie, jak wam mówił, kiedy jeszcze był w Galil: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[[Nie ma go tu, lecz został wskrzeszony.]] Przypomnijcie sobie, jak wam powiedział,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tutaj. Powstał z martwych! Przypomnijcie sobie, jak wam mówił, będąc jeszcze w 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2024-04-30T22:30:18Z</dcterms:modified>
</cp:coreProperties>
</file>