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7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od grobowca oznajmiły te wszystkie jedenastu i wszystkim pozostałym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od grobowca, doniosły o tym jedenastu oraz wszystkim pozostałym.*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od grobowca oznajmiły to wszystko jedenastu i wszystkim pozostałym.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od grobowca oznajmiły te wszystkie jedenastu i wszystkim pozostałym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&lt;x&gt;500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2024-04-30T21:38:56Z</dcterms:modified>
</cp:coreProperties>
</file>