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1"/>
        <w:gridCol w:w="5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mu: Napisano: Panu, twojemu Bogu, będziesz się kłaniał* i tylko** Jemu będziesz służył.***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napisane: Panu Bogu twemu kłaniał się będziesz i jemu samemu służył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mu powiedział Jezus odchodź za Mnie szatanie jest napisane bowiem będziesz oddawał cześć Panu Bogu twojemu i Jemu jedynemu będziesz służył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kłaniał, προσκυνήσεις, wg G: bał się, φοβηθήσῃ.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tylko : brak w MT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26:1&lt;/x&gt;; &lt;x&gt;50 5:9&lt;/x&gt;; &lt;x&gt;50 6:13&lt;/x&gt;; &lt;x&gt;50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2024-05-03T22:09:55Z</dcterms:modified>
</cp:coreProperties>
</file>