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1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Jakubem i Janem, synami Zebedeusza, którzy byli wspólnikami* Szymona. Wtedy Jezus powiedział do Szymona: Przestań się bać,** *** od teraz będziesz łowił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Jakuba i Jana synów Zebedeusza, którzy byli wspólnikami Szymona. I rzekł do Szymona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Od teraz ludzi będziesz żywcem łowiącym.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Jakub i Jan synowie Zebedeusza którzy byli wspólnicy Szymonowi i powiedział do Szymona Jezus nie bój się od teraz ludzi będziesz żywcem łowiący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wspólnikami, κοινωνός, l. towarzyszami.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&lt;x&gt;470 13:47&lt;/x&gt;; &lt;x&gt;480 1:17&lt;/x&gt;; &lt;x&gt;510 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2024-04-27T21:33:11Z</dcterms:modified>
</cp:coreProperties>
</file>