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usuwał się na ustronne miejsca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odchodził na pustynię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odchodził na pustynią,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ustępował na pustynią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usuwał się na pustkowie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oddalał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usuwał się na pustkowia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odchodził co jakiś czas, aby modlić się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pustynię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відходив у пустині і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był wycofujący się pod zwierzchnictwo do zawartej przestrzeni w spustoszonych i opuszczonych krainach i modlący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żył, usuwając się na pustkowia i się modląc.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miał On w zwyczaju oddalać się w odludne miejsca,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przebywał w odosobnieniu na pustyniach i 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często usuwał się na pustynię, aby móc się spokojnie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2024-04-27T17:31:28Z</dcterms:modified>
</cp:coreProperties>
</file>