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mężowie niosący na łożu człowieka który był który jest sparaliżowany i szukali by Go wnieść i położyć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jacyś mężczyźni niosący na posłaniu człowieka, który był sparaliżowany, próbowali go wnieść i położyć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mężowie niosący na łożu człowieka, który był sparaliżowany, i szukali, (by) go wnieść i położyć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mężowie niosący na łożu człowieka który był który jest sparaliżowany i szukali (by) Go wnieść i położyć przed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2024-04-27T20:45:37Z</dcterms:modified>
</cp:coreProperties>
</file>