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0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wiarę ich powiedział mu człowieku są odpuszczone ci grzechy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(On), gdy zobaczył ich wiarę,* powiedział: Człowieku, odpuszczone są ci twoje grzechy.**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wiarę ich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Człowieku, odpuszczone są ci grzechy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wiarę ich powiedział mu człowieku są odpuszczone ci grzechy twoje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10:52&lt;/x&gt;; &lt;x&gt;490 7:9&lt;/x&gt;; &lt;x&gt;510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7:48&lt;/x&gt;; &lt;x&gt;660 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2024-04-28T18:46:06Z</dcterms:modified>
</cp:coreProperties>
</file>