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i należący do nich znawcy Prawa zaczęli szemrać i zadawać uczniom pytania: Dlaczego to jecie i pijecie w towarzystwie celników i 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szemrali,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szemrali nauczeni w Piśmie i Faryzeuszowie, mówiąc do uczniów jego: Przecz z celnikami i z 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Doktorowie ich, mówiąc do uczniów jego: Czemu z celniki i z grzeszniki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ich w Piśmie,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ich uczeni w Piśmie, mówiąc do uczniów jego: Dlaczego z celnikami i 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nauczyciele Prawa natomiast oburzali się i pytali Jego uczniów: Dlaczego jadacie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ich nauczyciele Pisma szemrali, mówiąc do Jego uczniów: „Dlaczego jecie i pijecie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ich uczeni w Piśmie szeptali z niezadowoleniem i mówili do Jego uczniów: „Dlaczego jecie i pijecie z poborcami i grzesznikami?”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okazywali swe niezadowolenie i pytali uczniów: - Dlaczego zasiadacie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a zwłaszcza nauczyciele Pisma z ich grona szemrali i powiedzieli do Jego uczniów: -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книжники та фарисеї нарікали на його учнів, кажучи: Чому з митниками та грішниками ви їсте та п'єте?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farisaiosi i pisarze ich istotnie do uczniów jego powiadając: przez co wspólnie z dzierżawcami poborów z pełnych urzeczywistnień i uchybiającymi celu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ich Piśmie oraz faryzeusze szemrali, mówiąc do jego uczniów: Dlaczego jecie i pijecie z poborcami podatków,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ich nauczyciele Tory z oburzeniem skarżyli się Jego talmidim, mówiąc: "Czemu jecie i pijecie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i ich uczeni w piśmie zaczęli szemrać wobec jego uczniów, mówiąc: ”Czemuż jecie i pijecie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tym, faryzeusze i przywódcy religijni czynili wyrzuty uczniom Jezusa, mówiąc: —Dlaczego zadajecie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2024-04-28T08:03:38Z</dcterms:modified>
</cp:coreProperties>
</file>