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7"/>
        <w:gridCol w:w="5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Szymon Piotr przypadł do kolan Jezusa mówiąc odejdź ode mnie gdyż mąż grzeszny jestem Panie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Szymon Piotr to zobaczył, przypadł do kolan Jezusa i powiedział: Odejdź ode mnie, bo jestem grzesznym człowiekiem, Panie.*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Szymon Piotr przypadł do kolan Jezusa mówiąc: Wyjdź ode mnie, bo mąż grzeszny jestem, Panie.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Szymon Piotr przypadł do kolan Jezusa mówiąc odejdź ode mnie gdyż mąż grzeszny jestem Panie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 widok Szymon Piotr przypadł Jezusowi do kolan i powiedział: Odejdź ode mnie, Panie, bo jestem grzesznym człowiekiem.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Szymon Piotr przypadł do kolan Jezusa i powiedział: Odejdź ode mnie, Panie, bo jestem grzesznym człowiekiem.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widząc Szymon Piotr, przypadł do kolan Jezusowych, mówiąc: Wynijdź ode mnie; bom jest człowiek grzeszny, Panie!.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widząc Szymon Piotr, upadł u kolan Jezusowych, mówiąc: Wynidź ode mnie, bom jest człowiek grzeszny,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Szymon Piotr przypadł Jezusowi do kolan i rzekł: Wyjdź ode mnie, Panie, bo jestem człowiek grzeszny.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 Szymon Piotr przypadł do kolan Jezusa, mówiąc: Odejdź ode mnie, Panie, bom jest człowiek grzeszny.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gdy to zobaczył, rzucił się Jezusowi do kolan i powiedział: Odejdź ode mnie, Panie, bo jestem grzesznym człowiekiem.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Szymon Piotr rzucił się Jezusowi do kolan i powiedział: „Odejdź ode mnie, PANIE, bo jestem grzesznym człowiekiem”.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zobaczył to Szymon Piotr, przypadł Jezusowi do kolan i powiedział: „Odejdź ode mnie, Panie, bo jestem człowiekiem grzesznym”.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Piotr widząc, co się stało, rzucił się Jezusowi do kolan i powiedział: - Panie, odejdź ode mnie, bo jestem grzesznym człowiekiem.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 Szymon-Piotr upadł do nóg Jezusa i powiedział: - Odejdź ode mnie, Panie, bom jest człowiek grzeszny.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 це, Симон-Петро припав до колін Ісусових, кажучи: Відійди від мене, бо я грішний чоловік, Господи!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zaś Simon Petros padł do istoty kolanom Iesusa, powiadając: Wyjdź ode mnie, że mąż uchybiający celu jestem, utwierdzający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Szymon Piotr, gdy to zobaczył, przypadł do kolan Jezusa, mówiąc: Oddal się ode mnie, bo jestem grzesznym mężczyzną,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Szim'on Kefa przypadł Jeszui do kolan i rzekł: "Odejdź ode mnie, Panie, bo jestem grzesznikiem!".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Szymon Piotr przypadł Jezusowi do kolan i rzekł: ”Odstąp ode mnie, Panie, gdyż jestem człowiekiem grzesznym”.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 wszystko, Szymon Piotr upadł przed Jezusem na kolana i prosił: —Panie, odejdź ode mnie, bo jestem zbyt grzeszny, aby z Tobą przebywać.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40:4&lt;/x&gt;; &lt;x&gt;220 42:6&lt;/x&gt;; &lt;x&gt;290 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2024-04-28T05:07:39Z</dcterms:modified>
</cp:coreProperties>
</file>