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ją Pan ulitował się nad nią i powiedział jej nie płacz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ją, Pan zlitował się* nad nią i powiedział do niej: Przestań płakać.**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ją Pan ulitował się nad nią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ją Pan ulitował się nad nią i powiedział jej nie płacz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20:34&lt;/x&gt;; &lt;x&gt;480 1:41&lt;/x&gt;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2024-05-11T13:14:16Z</dcterms:modified>
</cp:coreProperties>
</file>