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6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Setnika zaś jakiś niewolnik źle mający się miał umierać który był mu cenny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Sługa* zaś pewnego setnika,** który był dla niego cenny, chorował i bliski był śmierci.***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Setnika zaś pewnego niewolnik źle mający się miał umierać, który był mu cenny.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Setnika zaś jakiś niewolnik źle mający się miał umierać który był mu cenny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sługa pewnego setnika, bardzo przez niego ceniony, chorował i bliski był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pewnego setnika, bardzo przez niego ceniony, chorował i 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niektórego setnika sługa źle się mając, już prawie miał umrzeć, którego on sobie bardzo poważał.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niektórego Rotmistrza sługa, źle się mając, miał umrzeć: który u niego był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pewnego setnika, szczególnie przez niego ceniony, chorował i bliski był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pewnego setnika, bardzo przez niego ceniony, zachorował i bliski był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pewnego setnika, bardzo przez niego ceniony, zachorował i 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pewnego setnika, bardzo przez niego ceniony, chorował i był już umierający.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Sługa pewnego centuriona, bardzo mu drogi, był w ciężkim stanie i miał już umrzeć.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Służący pewnego setnika, bardzo przez niego ceniony, ciężko zachorował i był umierający.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sługa pewnego setnika chorował i był już umierający. Setnik bardzo go cenił.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 одного сотника, що ним той сотник дорожив, тяжко занедужав і вмирав.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Naczelnika setki zaś jakiegoś niewolnik źle mający-trzymający miał dokonywać życia, który był jemu w 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umierać źle się mający sługa pewnego setnika, który dla niego był cenny.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tamtejszy dowódca wojska rzymskiego miał sługę, którego bardzo cenił, a który śmiertelnie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setnik miał niewolnika, którego cenił, lecz który niedomagał i 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ulubiony sługa pewnego rzymskiego dowódcy poważnie zachorował i był bliski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niewolnik, δοῦλος.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chorował i bliski był śmierci, κακῶς ἔχων ἤμελλεν τελευτᾶν, euf. hbr.: czując się źle, zamierzał zakończyć (życie).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2024-05-11T04:13:29Z</dcterms:modified>
</cp:coreProperties>
</file>